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1" w:rsidRDefault="004931F1"/>
    <w:p w:rsidR="00FA0A9B" w:rsidRPr="00FA0A9B" w:rsidRDefault="00FA0A9B" w:rsidP="00FA0A9B">
      <w:pPr>
        <w:ind w:left="4536"/>
        <w:rPr>
          <w:b/>
        </w:rPr>
      </w:pPr>
      <w:r w:rsidRPr="00FA0A9B">
        <w:rPr>
          <w:b/>
        </w:rPr>
        <w:t>ЗАТВЕРДЖЕНО</w:t>
      </w:r>
    </w:p>
    <w:p w:rsidR="00FA0A9B" w:rsidRPr="00FA0A9B" w:rsidRDefault="00FA0A9B" w:rsidP="00FA0A9B">
      <w:pPr>
        <w:ind w:left="4536"/>
      </w:pPr>
      <w:r>
        <w:t>Н</w:t>
      </w:r>
      <w:r w:rsidRPr="00FA0A9B">
        <w:t xml:space="preserve">аказом керівника апарату Шевченківської </w:t>
      </w:r>
    </w:p>
    <w:p w:rsidR="00FA0A9B" w:rsidRPr="00FA0A9B" w:rsidRDefault="00FA0A9B" w:rsidP="00FA0A9B">
      <w:pPr>
        <w:ind w:left="4536"/>
      </w:pPr>
      <w:r w:rsidRPr="00FA0A9B">
        <w:t xml:space="preserve">районної в місті Києві державної адміністрації </w:t>
      </w:r>
    </w:p>
    <w:p w:rsidR="00FA0A9B" w:rsidRDefault="00F80B85" w:rsidP="00F80B85">
      <w:pPr>
        <w:ind w:left="4536"/>
      </w:pPr>
      <w:r w:rsidRPr="00F80B85">
        <w:t>від 0</w:t>
      </w:r>
      <w:r w:rsidR="00A667C2">
        <w:t>9</w:t>
      </w:r>
      <w:r w:rsidRPr="00F80B85">
        <w:t>.0</w:t>
      </w:r>
      <w:r w:rsidR="00A667C2">
        <w:t>1</w:t>
      </w:r>
      <w:r w:rsidRPr="00F80B85">
        <w:t>.20</w:t>
      </w:r>
      <w:r w:rsidR="00A667C2">
        <w:t>20</w:t>
      </w:r>
      <w:r w:rsidRPr="00F80B85">
        <w:t xml:space="preserve"> № </w:t>
      </w:r>
      <w:r w:rsidR="00A667C2">
        <w:t>4</w:t>
      </w:r>
      <w:r w:rsidRPr="00F80B85">
        <w:t>-к/</w:t>
      </w:r>
      <w:proofErr w:type="spellStart"/>
      <w:r w:rsidRPr="00F80B85">
        <w:t>т</w:t>
      </w:r>
      <w:r w:rsidR="00A667C2">
        <w:t>р</w:t>
      </w:r>
      <w:proofErr w:type="spellEnd"/>
    </w:p>
    <w:p w:rsidR="00F80B85" w:rsidRPr="00FA0A9B" w:rsidRDefault="00F80B85" w:rsidP="00F80B85">
      <w:pPr>
        <w:ind w:left="4536"/>
        <w:rPr>
          <w:b/>
        </w:rPr>
      </w:pPr>
    </w:p>
    <w:p w:rsidR="00FA0A9B" w:rsidRPr="00FA0A9B" w:rsidRDefault="00FA0A9B" w:rsidP="00FA0A9B">
      <w:pPr>
        <w:jc w:val="center"/>
        <w:rPr>
          <w:b/>
        </w:rPr>
      </w:pPr>
      <w:r w:rsidRPr="00FA0A9B">
        <w:rPr>
          <w:b/>
        </w:rPr>
        <w:t>УМОВИ</w:t>
      </w:r>
    </w:p>
    <w:p w:rsidR="00FA0A9B" w:rsidRPr="004A3EEE" w:rsidRDefault="00FA0A9B" w:rsidP="00FA0A9B">
      <w:pPr>
        <w:jc w:val="center"/>
      </w:pPr>
      <w:r w:rsidRPr="004A3EEE">
        <w:t xml:space="preserve">проведення конкурсу на зайняття вакантної посади державної служби категорії «В» </w:t>
      </w:r>
      <w:r w:rsidRPr="00A94653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</w:t>
      </w:r>
      <w:r w:rsidR="00992251">
        <w:rPr>
          <w:rStyle w:val="FontStyle31"/>
          <w:rFonts w:ascii="Times New Roman" w:hAnsi="Times New Roman"/>
          <w:sz w:val="24"/>
          <w:lang w:eastAsia="uk-UA"/>
        </w:rPr>
        <w:t xml:space="preserve">внутрішнього </w:t>
      </w:r>
      <w:r w:rsidRPr="00A94653">
        <w:rPr>
          <w:rStyle w:val="FontStyle31"/>
          <w:rFonts w:ascii="Times New Roman" w:hAnsi="Times New Roman"/>
          <w:sz w:val="24"/>
          <w:lang w:eastAsia="uk-UA"/>
        </w:rPr>
        <w:t>аудиту</w:t>
      </w:r>
      <w:r w:rsidRPr="007E2D07">
        <w:rPr>
          <w:sz w:val="28"/>
          <w:szCs w:val="28"/>
        </w:rPr>
        <w:t xml:space="preserve"> </w:t>
      </w:r>
    </w:p>
    <w:p w:rsidR="00FA0A9B" w:rsidRPr="00FA0A9B" w:rsidRDefault="00FA0A9B" w:rsidP="00FA0A9B"/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419"/>
        <w:gridCol w:w="2654"/>
        <w:gridCol w:w="6580"/>
      </w:tblGrid>
      <w:tr w:rsidR="00FA0A9B" w:rsidRPr="00FA0A9B" w:rsidTr="00985BF7">
        <w:trPr>
          <w:trHeight w:val="418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224D98">
            <w:pPr>
              <w:jc w:val="center"/>
              <w:rPr>
                <w:b/>
              </w:rPr>
            </w:pPr>
            <w:r w:rsidRPr="00FA0A9B">
              <w:rPr>
                <w:b/>
              </w:rPr>
              <w:t>Загальні умови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Посадові обов’язки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4D98" w:rsidRDefault="00224D98" w:rsidP="00224D98">
            <w:pPr>
              <w:ind w:left="377" w:right="274" w:firstLine="283"/>
              <w:jc w:val="both"/>
              <w:rPr>
                <w:color w:val="303030"/>
                <w:sz w:val="22"/>
                <w:szCs w:val="22"/>
                <w:lang w:eastAsia="uk-UA"/>
              </w:rPr>
            </w:pPr>
          </w:p>
          <w:p w:rsidR="00224D98" w:rsidRPr="00FD3553" w:rsidRDefault="00224D98" w:rsidP="00224D98">
            <w:pPr>
              <w:ind w:left="377" w:right="274" w:firstLine="283"/>
              <w:jc w:val="both"/>
              <w:rPr>
                <w:color w:val="303030"/>
                <w:lang w:eastAsia="uk-UA"/>
              </w:rPr>
            </w:pPr>
            <w:r w:rsidRPr="00FD3553">
              <w:rPr>
                <w:color w:val="303030"/>
                <w:lang w:eastAsia="uk-UA"/>
              </w:rPr>
              <w:t>Основним напрямком діяльності є внутрішній фінансовий контроль та аудит як система заходів, спрямованих на забезпечення керівництва, достовірною інформацією про використання об'єктами контролю комунальних ресурсів, ефективність господарювання, виявлення і запобігання в ній відхиленням, що перешкоджають законному та ефективному використанню комунальної власності (майна, коштів та інших ресурсів).</w:t>
            </w:r>
          </w:p>
          <w:p w:rsidR="00224D98" w:rsidRPr="00FD3553" w:rsidRDefault="00224D98" w:rsidP="00224D98">
            <w:pPr>
              <w:ind w:left="377" w:right="274" w:firstLine="283"/>
              <w:jc w:val="both"/>
              <w:rPr>
                <w:color w:val="303030"/>
                <w:lang w:eastAsia="uk-UA"/>
              </w:rPr>
            </w:pPr>
            <w:r w:rsidRPr="00FD3553">
              <w:rPr>
                <w:color w:val="303030"/>
                <w:lang w:eastAsia="uk-UA"/>
              </w:rPr>
              <w:t>Основною метою є задоволення потреб і побажань замовників та зацікавлених сторін шляхом постійного підвищення якості діяльності. Це є ключовим елементом у здійсненні заходів, які сприяють впевненості зацікавлених суб'єктів у тому, що система управління функціонує у максимально ефективний спосіб та мінімізує ризик шахрайства, марнотратства, допущення помилок чи нерентабельності.</w:t>
            </w:r>
          </w:p>
          <w:p w:rsidR="0075246A" w:rsidRPr="00FA0A9B" w:rsidRDefault="0075246A" w:rsidP="00FA0A9B"/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Умови оплати праці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BE7AAB">
            <w:pPr>
              <w:ind w:left="304" w:right="274"/>
              <w:rPr>
                <w:lang w:val="ru-RU"/>
              </w:rPr>
            </w:pPr>
            <w:proofErr w:type="spellStart"/>
            <w:r w:rsidRPr="00FA0A9B">
              <w:rPr>
                <w:lang w:val="ru-RU"/>
              </w:rPr>
              <w:t>Посадовий</w:t>
            </w:r>
            <w:proofErr w:type="spellEnd"/>
            <w:r w:rsidRPr="00FA0A9B">
              <w:rPr>
                <w:lang w:val="ru-RU"/>
              </w:rPr>
              <w:t xml:space="preserve"> оклад </w:t>
            </w:r>
            <w:proofErr w:type="spellStart"/>
            <w:r w:rsidRPr="00FA0A9B">
              <w:rPr>
                <w:lang w:val="ru-RU"/>
              </w:rPr>
              <w:t>відповідно</w:t>
            </w:r>
            <w:proofErr w:type="spellEnd"/>
            <w:r w:rsidRPr="00FA0A9B">
              <w:rPr>
                <w:lang w:val="ru-RU"/>
              </w:rPr>
              <w:t xml:space="preserve"> до штатного </w:t>
            </w:r>
            <w:proofErr w:type="spellStart"/>
            <w:r w:rsidRPr="00FA0A9B">
              <w:rPr>
                <w:lang w:val="ru-RU"/>
              </w:rPr>
              <w:t>розпису</w:t>
            </w:r>
            <w:proofErr w:type="spellEnd"/>
            <w:r w:rsidRPr="00FA0A9B">
              <w:rPr>
                <w:lang w:val="ru-RU"/>
              </w:rPr>
              <w:t xml:space="preserve"> 4</w:t>
            </w:r>
            <w:r w:rsidR="00BE7AAB">
              <w:rPr>
                <w:lang w:val="ru-RU"/>
              </w:rPr>
              <w:t>9</w:t>
            </w:r>
            <w:r w:rsidRPr="00FA0A9B">
              <w:rPr>
                <w:lang w:val="ru-RU"/>
              </w:rPr>
              <w:t xml:space="preserve">00 грн., надбавки, доплати та </w:t>
            </w:r>
            <w:proofErr w:type="spellStart"/>
            <w:r w:rsidRPr="00FA0A9B">
              <w:rPr>
                <w:lang w:val="ru-RU"/>
              </w:rPr>
              <w:t>премії</w:t>
            </w:r>
            <w:proofErr w:type="spellEnd"/>
            <w:r w:rsidRPr="00FA0A9B">
              <w:rPr>
                <w:lang w:val="ru-RU"/>
              </w:rPr>
              <w:t xml:space="preserve"> </w:t>
            </w:r>
            <w:proofErr w:type="spellStart"/>
            <w:r w:rsidRPr="00FA0A9B">
              <w:rPr>
                <w:lang w:val="ru-RU"/>
              </w:rPr>
              <w:t>відповідно</w:t>
            </w:r>
            <w:proofErr w:type="spellEnd"/>
            <w:r w:rsidRPr="00FA0A9B">
              <w:rPr>
                <w:lang w:val="ru-RU"/>
              </w:rPr>
              <w:t xml:space="preserve"> до </w:t>
            </w:r>
            <w:proofErr w:type="spellStart"/>
            <w:r w:rsidRPr="00FA0A9B">
              <w:rPr>
                <w:lang w:val="ru-RU"/>
              </w:rPr>
              <w:t>статті</w:t>
            </w:r>
            <w:proofErr w:type="spellEnd"/>
            <w:r w:rsidRPr="00FA0A9B">
              <w:rPr>
                <w:lang w:val="ru-RU"/>
              </w:rPr>
              <w:t xml:space="preserve"> 52 Закону </w:t>
            </w:r>
            <w:proofErr w:type="spellStart"/>
            <w:r w:rsidRPr="00FA0A9B">
              <w:rPr>
                <w:lang w:val="ru-RU"/>
              </w:rPr>
              <w:t>України</w:t>
            </w:r>
            <w:proofErr w:type="spellEnd"/>
            <w:r w:rsidRPr="00FA0A9B">
              <w:rPr>
                <w:lang w:val="ru-RU"/>
              </w:rPr>
              <w:t xml:space="preserve"> «Про </w:t>
            </w:r>
            <w:proofErr w:type="spellStart"/>
            <w:r w:rsidRPr="00FA0A9B">
              <w:rPr>
                <w:lang w:val="ru-RU"/>
              </w:rPr>
              <w:t>державну</w:t>
            </w:r>
            <w:proofErr w:type="spellEnd"/>
            <w:r w:rsidRPr="00FA0A9B">
              <w:rPr>
                <w:lang w:val="ru-RU"/>
              </w:rPr>
              <w:t xml:space="preserve"> службу».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Інформація про строковість чи безстроковість призначення на посаду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304" w:right="274"/>
            </w:pPr>
            <w:r w:rsidRPr="00FA0A9B">
              <w:t>Безстрокове призначення на вакантну посаду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r w:rsidRPr="00FA0A9B">
              <w:t>Перелік документів, необхідних для участі в конкурсі, та строк їх подання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65B7" w:rsidRPr="00B165B7" w:rsidRDefault="00B165B7" w:rsidP="00B165B7">
            <w:pPr>
              <w:shd w:val="clear" w:color="auto" w:fill="FFFFFF"/>
              <w:tabs>
                <w:tab w:val="left" w:pos="504"/>
              </w:tabs>
              <w:spacing w:before="100" w:after="100"/>
              <w:ind w:left="127" w:right="128"/>
              <w:jc w:val="both"/>
              <w:textAlignment w:val="baseline"/>
            </w:pPr>
            <w:r w:rsidRPr="00B165B7">
              <w:t xml:space="preserve">Особа, яка виявила бажання взяти участь у конкурсі, подає </w:t>
            </w:r>
            <w:r w:rsidR="00550D3D">
              <w:t>електронною</w:t>
            </w:r>
            <w:r w:rsidRPr="00B165B7">
              <w:t xml:space="preserve"> поштою конкурсній комісії такі документи:</w:t>
            </w:r>
          </w:p>
          <w:p w:rsidR="00B165B7" w:rsidRPr="00B165B7" w:rsidRDefault="00550D3D" w:rsidP="00B165B7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>з</w:t>
            </w:r>
            <w:r w:rsidR="00B165B7" w:rsidRPr="00B165B7">
              <w:rPr>
                <w:lang w:eastAsia="uk-UA"/>
              </w:rPr>
              <w:t>аява</w:t>
            </w:r>
            <w:r>
              <w:rPr>
                <w:lang w:eastAsia="uk-UA"/>
              </w:rPr>
              <w:t xml:space="preserve"> </w:t>
            </w:r>
            <w:r w:rsidR="00B165B7" w:rsidRPr="00B165B7">
              <w:rPr>
                <w:lang w:eastAsia="uk-UA"/>
              </w:rPr>
              <w:t>про участь у конкурсі із зазначенням основних мотивів щодо зайняття посади встановленої форми;</w:t>
            </w:r>
          </w:p>
          <w:p w:rsidR="00B165B7" w:rsidRPr="00B165B7" w:rsidRDefault="00B165B7" w:rsidP="00B165B7">
            <w:pPr>
              <w:numPr>
                <w:ilvl w:val="0"/>
                <w:numId w:val="6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резюме встановленої форми, в якому обов’язково зазначається: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прізвище, ім’я, по батькові кандидата;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B165B7" w:rsidRPr="00B165B7" w:rsidRDefault="00B165B7" w:rsidP="00B165B7">
            <w:pPr>
              <w:numPr>
                <w:ilvl w:val="0"/>
                <w:numId w:val="7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165B7" w:rsidRPr="00B165B7" w:rsidRDefault="00B165B7" w:rsidP="00B165B7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jc w:val="both"/>
              <w:rPr>
                <w:lang w:eastAsia="uk-UA"/>
              </w:rPr>
            </w:pPr>
            <w:r w:rsidRPr="00B165B7">
              <w:rPr>
                <w:lang w:eastAsia="uk-UA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B165B7">
              <w:rPr>
                <w:lang w:eastAsia="uk-UA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030A90" w:rsidRDefault="00030A90" w:rsidP="00030A90">
            <w:pPr>
              <w:spacing w:line="192" w:lineRule="atLeast"/>
              <w:ind w:left="143" w:right="141"/>
              <w:jc w:val="both"/>
            </w:pPr>
          </w:p>
          <w:p w:rsidR="00030A90" w:rsidRPr="006927F4" w:rsidRDefault="00030A90" w:rsidP="00030A90">
            <w:pPr>
              <w:spacing w:line="192" w:lineRule="atLeast"/>
              <w:ind w:left="320" w:right="141"/>
              <w:jc w:val="both"/>
            </w:pPr>
            <w:r w:rsidRPr="006927F4"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FA0A9B" w:rsidRPr="00FA0A9B" w:rsidRDefault="00FA0A9B" w:rsidP="00D8220C">
            <w:pPr>
              <w:ind w:left="304" w:right="274"/>
            </w:pPr>
          </w:p>
          <w:p w:rsidR="00D8220C" w:rsidRDefault="00D8220C" w:rsidP="00D8220C">
            <w:pPr>
              <w:pStyle w:val="rvps14"/>
              <w:spacing w:before="0" w:beforeAutospacing="0" w:after="0" w:afterAutospacing="0"/>
              <w:ind w:left="304" w:right="274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F1F00">
              <w:rPr>
                <w:b/>
                <w:sz w:val="22"/>
                <w:szCs w:val="22"/>
              </w:rPr>
              <w:t>Термін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прийняття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документів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з дня </w:t>
            </w:r>
            <w:proofErr w:type="spellStart"/>
            <w:r w:rsidRPr="008F1F00">
              <w:rPr>
                <w:b/>
                <w:sz w:val="22"/>
                <w:szCs w:val="22"/>
              </w:rPr>
              <w:t>оголошення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до </w:t>
            </w:r>
            <w:r w:rsidR="00C152B0">
              <w:rPr>
                <w:b/>
                <w:sz w:val="22"/>
                <w:szCs w:val="22"/>
                <w:lang w:val="uk-UA"/>
              </w:rPr>
              <w:t>18</w:t>
            </w:r>
            <w:r w:rsidRPr="008F1F00">
              <w:rPr>
                <w:b/>
                <w:sz w:val="22"/>
                <w:szCs w:val="22"/>
              </w:rPr>
              <w:t>.</w:t>
            </w:r>
            <w:r w:rsidR="00C152B0">
              <w:rPr>
                <w:b/>
                <w:sz w:val="22"/>
                <w:szCs w:val="22"/>
                <w:lang w:val="uk-UA"/>
              </w:rPr>
              <w:t>00</w:t>
            </w:r>
            <w:r w:rsidRPr="008F1F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1F00">
              <w:rPr>
                <w:b/>
                <w:sz w:val="22"/>
                <w:szCs w:val="22"/>
              </w:rPr>
              <w:t>години</w:t>
            </w:r>
            <w:proofErr w:type="spellEnd"/>
            <w:r w:rsidRPr="008F1F00">
              <w:rPr>
                <w:b/>
                <w:sz w:val="22"/>
                <w:szCs w:val="22"/>
              </w:rPr>
              <w:t xml:space="preserve"> </w:t>
            </w:r>
            <w:r w:rsidR="00C152B0">
              <w:rPr>
                <w:b/>
                <w:sz w:val="22"/>
                <w:szCs w:val="22"/>
                <w:lang w:val="uk-UA"/>
              </w:rPr>
              <w:t>2</w:t>
            </w:r>
            <w:r w:rsidR="00550D3D">
              <w:rPr>
                <w:b/>
                <w:sz w:val="22"/>
                <w:szCs w:val="22"/>
                <w:lang w:val="uk-UA"/>
              </w:rPr>
              <w:t>0</w:t>
            </w:r>
            <w:r w:rsidR="003F3C31" w:rsidRPr="00C152B0">
              <w:rPr>
                <w:b/>
                <w:sz w:val="22"/>
                <w:szCs w:val="22"/>
                <w:lang w:val="uk-UA"/>
              </w:rPr>
              <w:t>.0</w:t>
            </w:r>
            <w:r w:rsidR="00550D3D">
              <w:rPr>
                <w:b/>
                <w:sz w:val="22"/>
                <w:szCs w:val="22"/>
                <w:lang w:val="uk-UA"/>
              </w:rPr>
              <w:t>1</w:t>
            </w:r>
            <w:r w:rsidR="003F3C31" w:rsidRPr="00C152B0">
              <w:rPr>
                <w:b/>
                <w:sz w:val="22"/>
                <w:szCs w:val="22"/>
                <w:lang w:val="uk-UA"/>
              </w:rPr>
              <w:t>.20</w:t>
            </w:r>
            <w:r w:rsidR="00550D3D">
              <w:rPr>
                <w:b/>
                <w:sz w:val="22"/>
                <w:szCs w:val="22"/>
                <w:lang w:val="uk-UA"/>
              </w:rPr>
              <w:t>20</w:t>
            </w:r>
            <w:r w:rsidR="001D0244" w:rsidRPr="00C152B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152B0">
              <w:rPr>
                <w:b/>
                <w:sz w:val="22"/>
                <w:szCs w:val="22"/>
              </w:rPr>
              <w:t>року</w:t>
            </w:r>
            <w:r w:rsidRPr="00C152B0">
              <w:rPr>
                <w:b/>
                <w:sz w:val="22"/>
                <w:szCs w:val="22"/>
                <w:lang w:val="uk-UA"/>
              </w:rPr>
              <w:t>.</w:t>
            </w:r>
          </w:p>
          <w:p w:rsidR="0075246A" w:rsidRPr="00FA0A9B" w:rsidRDefault="0075246A" w:rsidP="00D8220C">
            <w:pPr>
              <w:ind w:left="304" w:right="274"/>
            </w:pPr>
          </w:p>
        </w:tc>
      </w:tr>
      <w:tr w:rsidR="00666E5C" w:rsidRPr="00645BCB" w:rsidTr="00666E5C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C" w:rsidRPr="00645BCB" w:rsidRDefault="00666E5C" w:rsidP="00487BE7">
            <w:pPr>
              <w:ind w:right="140"/>
              <w:jc w:val="both"/>
              <w:textAlignment w:val="baseline"/>
            </w:pPr>
            <w:r w:rsidRPr="00645BCB">
              <w:lastRenderedPageBreak/>
              <w:t>Додаткові (необов’язкові) документи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C" w:rsidRPr="00645BCB" w:rsidRDefault="00666E5C" w:rsidP="00666E5C">
            <w:pPr>
              <w:pStyle w:val="a7"/>
              <w:ind w:left="335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5BCB">
              <w:rPr>
                <w:rFonts w:ascii="Times New Roman" w:hAnsi="Times New Roman"/>
                <w:sz w:val="24"/>
                <w:szCs w:val="24"/>
              </w:rPr>
              <w:t>аява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4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BC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AF2BA2" w:rsidP="00FA0A9B">
            <w:r w:rsidRPr="00EB480A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6942" w:rsidRDefault="00DF6942" w:rsidP="00D8220C">
            <w:pPr>
              <w:ind w:left="304" w:right="274"/>
            </w:pPr>
          </w:p>
          <w:p w:rsidR="00FA0A9B" w:rsidRPr="00FA0A9B" w:rsidRDefault="007B4CDB" w:rsidP="00D8220C">
            <w:pPr>
              <w:ind w:left="304" w:right="274"/>
            </w:pPr>
            <w:r>
              <w:t>2</w:t>
            </w:r>
            <w:r w:rsidR="00550D3D">
              <w:t>3</w:t>
            </w:r>
            <w:r w:rsidR="00FA0A9B" w:rsidRPr="00526BE4">
              <w:t xml:space="preserve"> </w:t>
            </w:r>
            <w:r w:rsidR="00550D3D">
              <w:t>січня</w:t>
            </w:r>
            <w:r w:rsidR="00FA0A9B" w:rsidRPr="0061435E">
              <w:rPr>
                <w:color w:val="FF0000"/>
              </w:rPr>
              <w:t xml:space="preserve"> </w:t>
            </w:r>
            <w:r w:rsidR="00FA0A9B" w:rsidRPr="00FA0A9B">
              <w:t>20</w:t>
            </w:r>
            <w:r w:rsidR="00550D3D">
              <w:t>20</w:t>
            </w:r>
            <w:r w:rsidR="003F3C31">
              <w:t xml:space="preserve"> </w:t>
            </w:r>
            <w:r w:rsidR="00FA0A9B" w:rsidRPr="00FA0A9B">
              <w:t>року о 10:00 за адресою:</w:t>
            </w:r>
          </w:p>
          <w:p w:rsidR="0075246A" w:rsidRPr="00FA0A9B" w:rsidRDefault="00FA0A9B" w:rsidP="00D8220C">
            <w:pPr>
              <w:ind w:left="304" w:right="274"/>
            </w:pPr>
            <w:r w:rsidRPr="00FA0A9B">
              <w:t>01030, місто Київ, вул. Б.Хмельницького, 24</w:t>
            </w:r>
          </w:p>
        </w:tc>
      </w:tr>
      <w:tr w:rsidR="00FA0A9B" w:rsidRPr="00FA0A9B" w:rsidTr="00985BF7"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FA0A9B">
            <w:pPr>
              <w:rPr>
                <w:lang w:val="ru-RU"/>
              </w:rPr>
            </w:pPr>
            <w:r w:rsidRPr="00FA0A9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CFE" w:rsidRDefault="00FA0A9B" w:rsidP="00D8220C">
            <w:pPr>
              <w:ind w:left="304" w:right="274"/>
            </w:pPr>
            <w:proofErr w:type="spellStart"/>
            <w:r w:rsidRPr="00A35D9C">
              <w:t>Кривенок</w:t>
            </w:r>
            <w:proofErr w:type="spellEnd"/>
            <w:r w:rsidRPr="00A35D9C">
              <w:t xml:space="preserve"> Віра Андріївна, </w:t>
            </w:r>
            <w:proofErr w:type="spellStart"/>
            <w:r w:rsidRPr="00A35D9C">
              <w:t>тел</w:t>
            </w:r>
            <w:proofErr w:type="spellEnd"/>
            <w:r w:rsidRPr="00A35D9C">
              <w:t xml:space="preserve">. 234-11-47 </w:t>
            </w:r>
          </w:p>
          <w:p w:rsidR="00DE2AAD" w:rsidRPr="00DE2AAD" w:rsidRDefault="003E7CFE" w:rsidP="00DE2AAD">
            <w:pPr>
              <w:ind w:left="176" w:firstLine="2"/>
              <w:rPr>
                <w:rFonts w:eastAsia="Calibri"/>
                <w:lang w:eastAsia="en-US"/>
              </w:rPr>
            </w:pPr>
            <w:r w:rsidRPr="003E7CFE">
              <w:t>е-</w:t>
            </w:r>
            <w:r w:rsidRPr="003E7CFE">
              <w:rPr>
                <w:lang w:val="en-US"/>
              </w:rPr>
              <w:t>mail</w:t>
            </w:r>
            <w:r w:rsidRPr="003E7CFE">
              <w:t>:</w:t>
            </w:r>
            <w:r w:rsidRPr="003E7CFE">
              <w:rPr>
                <w:sz w:val="28"/>
                <w:szCs w:val="28"/>
              </w:rPr>
              <w:t xml:space="preserve"> </w:t>
            </w:r>
            <w:r w:rsidR="00DE2AAD" w:rsidRPr="00DE2AAD">
              <w:rPr>
                <w:rFonts w:eastAsia="Calibri"/>
                <w:lang w:eastAsia="en-US"/>
              </w:rPr>
              <w:t>oleg.shepetin@shev.kmda.gov.ua</w:t>
            </w:r>
          </w:p>
          <w:p w:rsidR="00FA0A9B" w:rsidRPr="00A35D9C" w:rsidRDefault="00FA0A9B" w:rsidP="00D8220C">
            <w:pPr>
              <w:ind w:left="304" w:right="274"/>
            </w:pPr>
            <w:bookmarkStart w:id="0" w:name="_GoBack"/>
            <w:bookmarkEnd w:id="0"/>
            <w:proofErr w:type="spellStart"/>
            <w:r w:rsidRPr="003E7CFE">
              <w:t>Шепетін</w:t>
            </w:r>
            <w:proofErr w:type="spellEnd"/>
            <w:r w:rsidRPr="003E7CFE">
              <w:t xml:space="preserve"> Олег</w:t>
            </w:r>
            <w:r w:rsidRPr="00A35D9C">
              <w:t xml:space="preserve"> Васильович, </w:t>
            </w:r>
            <w:proofErr w:type="spellStart"/>
            <w:r w:rsidRPr="00A35D9C">
              <w:t>тел</w:t>
            </w:r>
            <w:proofErr w:type="spellEnd"/>
            <w:r w:rsidRPr="00A35D9C">
              <w:t>. 234-03-44</w:t>
            </w:r>
          </w:p>
          <w:p w:rsidR="0075246A" w:rsidRPr="00A35D9C" w:rsidRDefault="0075246A" w:rsidP="00D8220C">
            <w:pPr>
              <w:ind w:left="304" w:right="274"/>
            </w:pP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  <w:rPr>
                <w:b/>
              </w:rPr>
            </w:pPr>
            <w:r w:rsidRPr="00FA0A9B">
              <w:rPr>
                <w:b/>
              </w:rPr>
              <w:t>Кваліфікаційні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Освіта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вища, ступінь не нижче бакалавра, молодшого бакалавра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Досвід роботи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не потребує</w:t>
            </w:r>
          </w:p>
        </w:tc>
      </w:tr>
      <w:tr w:rsidR="00FA0A9B" w:rsidRPr="00FA0A9B" w:rsidTr="00985BF7">
        <w:trPr>
          <w:trHeight w:val="520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BF7" w:rsidRPr="00FA0A9B" w:rsidRDefault="00FA0A9B" w:rsidP="00FA0A9B">
            <w:r w:rsidRPr="00FA0A9B">
              <w:t>Володіння державною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132"/>
            </w:pPr>
            <w:r w:rsidRPr="00FA0A9B">
              <w:t>вільне володіння державною мовою</w:t>
            </w:r>
          </w:p>
        </w:tc>
      </w:tr>
      <w:tr w:rsidR="00985BF7" w:rsidRPr="00FA0A9B" w:rsidTr="00985BF7">
        <w:trPr>
          <w:trHeight w:val="590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487BE7">
            <w:pPr>
              <w:textAlignment w:val="baseline"/>
            </w:pPr>
            <w:r w:rsidRPr="00C12CEC"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487BE7">
            <w:pPr>
              <w:textAlignment w:val="baseline"/>
            </w:pPr>
            <w:r w:rsidRPr="00C12CEC">
              <w:t>Володіння іноземною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BF7" w:rsidRPr="00C12CEC" w:rsidRDefault="00985BF7" w:rsidP="00550D3D">
            <w:pPr>
              <w:ind w:left="73"/>
              <w:textAlignment w:val="baseline"/>
            </w:pPr>
            <w:r>
              <w:t xml:space="preserve"> </w:t>
            </w:r>
            <w:r w:rsidR="00550D3D">
              <w:t>н</w:t>
            </w:r>
            <w:r w:rsidRPr="00C12CEC">
              <w:t>е потребує</w:t>
            </w: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46A" w:rsidRPr="00FA0A9B" w:rsidRDefault="00FA0A9B" w:rsidP="00D8220C">
            <w:pPr>
              <w:jc w:val="center"/>
              <w:rPr>
                <w:b/>
              </w:rPr>
            </w:pPr>
            <w:r w:rsidRPr="00FA0A9B">
              <w:rPr>
                <w:b/>
              </w:rPr>
              <w:t>Вимоги до компетентності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246A" w:rsidRPr="00FA0A9B" w:rsidRDefault="0075246A" w:rsidP="00FA0A9B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Вимога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</w:pPr>
            <w:r w:rsidRPr="00FA0A9B">
              <w:t>Компоненти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Уміння працювати з комп’ютером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Вміння та навички роботи з програмами пакету Microsoft Office, Microsoft Excel, Ліга «ЗАКОН» знання та розуміння інтернет – технологій, операційних систем сімейства Windows.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Ділові якості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аналітичні здібності, навички контролю, вміння розподіляти роботу, виваженість, здатність концентруватись на деталях, уміння дотримуватись субординації, уміння працювати з інформацією, уміння працювати в стресових ситуаціях, відповідальність і пунктуальність, уміння визначати пріоритети, уміння ефективної співпраці з іншими,  вміння вирішувати комплексні завдання, уміння працювати в команді, орієнтація на досягнення кінцевих результатів, тощо.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Особистісні якості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ind w:left="179" w:right="274"/>
            </w:pPr>
            <w:r w:rsidRPr="00FA0A9B">
              <w:t>ініціативність, надійність, порядність, комунікабельність, повага до інших, відповідальність, автономність, неупередженість, гнучкість, тощо.</w:t>
            </w:r>
          </w:p>
        </w:tc>
      </w:tr>
      <w:tr w:rsidR="00FA0A9B" w:rsidRPr="00FA0A9B" w:rsidTr="00985BF7"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D8220C">
            <w:pPr>
              <w:jc w:val="center"/>
            </w:pPr>
            <w:r w:rsidRPr="00FA0A9B">
              <w:rPr>
                <w:b/>
              </w:rPr>
              <w:t>Професійні знання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246A" w:rsidRPr="00FA0A9B" w:rsidRDefault="0075246A" w:rsidP="00FA0A9B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Вимога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Компоненти вимоги</w:t>
            </w:r>
          </w:p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Знання законодавства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0A9B" w:rsidRPr="00FA0A9B" w:rsidRDefault="00FA0A9B" w:rsidP="00FA0A9B">
            <w:r w:rsidRPr="00FA0A9B">
              <w:t>•</w:t>
            </w:r>
            <w:r w:rsidRPr="00FA0A9B">
              <w:tab/>
              <w:t>Конституція України</w:t>
            </w:r>
          </w:p>
          <w:p w:rsidR="00FA0A9B" w:rsidRPr="00FA0A9B" w:rsidRDefault="00FA0A9B" w:rsidP="00FA0A9B">
            <w:r w:rsidRPr="00FA0A9B">
              <w:t>•</w:t>
            </w:r>
            <w:r w:rsidRPr="00FA0A9B">
              <w:tab/>
              <w:t>Закон України «Про державну службу»</w:t>
            </w:r>
          </w:p>
          <w:p w:rsidR="00FA0A9B" w:rsidRPr="00FA0A9B" w:rsidRDefault="00FA0A9B" w:rsidP="00FA0A9B">
            <w:r w:rsidRPr="00FA0A9B">
              <w:lastRenderedPageBreak/>
              <w:t>•</w:t>
            </w:r>
            <w:r w:rsidRPr="00FA0A9B">
              <w:tab/>
              <w:t>Закон України «Про запобігання корупції»</w:t>
            </w:r>
          </w:p>
          <w:p w:rsidR="0075246A" w:rsidRPr="00FA0A9B" w:rsidRDefault="0075246A" w:rsidP="00FA0A9B"/>
        </w:tc>
      </w:tr>
      <w:tr w:rsidR="00FA0A9B" w:rsidRPr="00FA0A9B" w:rsidTr="00985BF7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FA0A9B" w:rsidRDefault="00FA0A9B" w:rsidP="00FA0A9B">
            <w:r w:rsidRPr="00FA0A9B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46A" w:rsidRPr="00D8220C" w:rsidRDefault="00D8220C" w:rsidP="00D8220C">
            <w:pPr>
              <w:ind w:left="320" w:right="274"/>
            </w:pPr>
            <w:r w:rsidRPr="00D8220C">
              <w:t xml:space="preserve">«Про звернення громадян», «Про доступ до публічної інформації», «Про захист персональних даних», «Про адміністративні послуги», «Про дозвільну систему у сфері господарської діяльності» </w:t>
            </w:r>
            <w:r w:rsidRPr="00D8220C">
              <w:rPr>
                <w:color w:val="000000"/>
              </w:rPr>
              <w:t>та іншими законами України, постановами Верховної Ради України, указами Президента України, постановами і розпорядженнями Кабінету Міністрів України, рішеннями Київської міської ради</w:t>
            </w:r>
            <w:r w:rsidRPr="00D8220C">
              <w:rPr>
                <w:color w:val="FF0000"/>
              </w:rPr>
              <w:t xml:space="preserve"> </w:t>
            </w:r>
            <w:r w:rsidRPr="00D8220C">
              <w:rPr>
                <w:color w:val="000000"/>
                <w:shd w:val="clear" w:color="auto" w:fill="FFFFFF"/>
              </w:rPr>
              <w:t xml:space="preserve">пов’язаних з наданням адміністративних послуг, </w:t>
            </w:r>
            <w:r w:rsidRPr="00D8220C">
              <w:t>Типова інструкція з діловодства.</w:t>
            </w:r>
          </w:p>
        </w:tc>
      </w:tr>
    </w:tbl>
    <w:p w:rsidR="004931F1" w:rsidRPr="00C219E0" w:rsidRDefault="004931F1"/>
    <w:sectPr w:rsidR="004931F1" w:rsidRPr="00C219E0" w:rsidSect="00D642CF">
      <w:pgSz w:w="11906" w:h="16838" w:code="9"/>
      <w:pgMar w:top="54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329AC"/>
    <w:multiLevelType w:val="hybridMultilevel"/>
    <w:tmpl w:val="CEDE93C0"/>
    <w:lvl w:ilvl="0" w:tplc="8ADC9B9A">
      <w:numFmt w:val="bullet"/>
      <w:lvlText w:val="-"/>
      <w:lvlJc w:val="left"/>
      <w:pPr>
        <w:ind w:left="98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C07"/>
    <w:rsid w:val="00005383"/>
    <w:rsid w:val="000053DB"/>
    <w:rsid w:val="00014B6F"/>
    <w:rsid w:val="000220C8"/>
    <w:rsid w:val="000225C7"/>
    <w:rsid w:val="000226D0"/>
    <w:rsid w:val="0002536D"/>
    <w:rsid w:val="000253FC"/>
    <w:rsid w:val="00030A90"/>
    <w:rsid w:val="00032CF7"/>
    <w:rsid w:val="0003459C"/>
    <w:rsid w:val="00036FCB"/>
    <w:rsid w:val="00045906"/>
    <w:rsid w:val="000523DF"/>
    <w:rsid w:val="00053C96"/>
    <w:rsid w:val="0005457D"/>
    <w:rsid w:val="00056784"/>
    <w:rsid w:val="00057DC1"/>
    <w:rsid w:val="00061FDD"/>
    <w:rsid w:val="00063ED9"/>
    <w:rsid w:val="00073496"/>
    <w:rsid w:val="0007498D"/>
    <w:rsid w:val="00076CF1"/>
    <w:rsid w:val="000802D9"/>
    <w:rsid w:val="000817AE"/>
    <w:rsid w:val="000818F6"/>
    <w:rsid w:val="00083E1E"/>
    <w:rsid w:val="00086A50"/>
    <w:rsid w:val="00090A50"/>
    <w:rsid w:val="0009350B"/>
    <w:rsid w:val="000936B7"/>
    <w:rsid w:val="0009397D"/>
    <w:rsid w:val="00093DE8"/>
    <w:rsid w:val="00093F1A"/>
    <w:rsid w:val="000A5773"/>
    <w:rsid w:val="000A6738"/>
    <w:rsid w:val="000A7C5A"/>
    <w:rsid w:val="000C5654"/>
    <w:rsid w:val="000C5C75"/>
    <w:rsid w:val="000D0D32"/>
    <w:rsid w:val="000D1424"/>
    <w:rsid w:val="000E366A"/>
    <w:rsid w:val="000E3D12"/>
    <w:rsid w:val="000F116F"/>
    <w:rsid w:val="000F3D9F"/>
    <w:rsid w:val="000F3FD9"/>
    <w:rsid w:val="000F48F2"/>
    <w:rsid w:val="000F533A"/>
    <w:rsid w:val="000F675B"/>
    <w:rsid w:val="00102381"/>
    <w:rsid w:val="001035F6"/>
    <w:rsid w:val="0010504F"/>
    <w:rsid w:val="00105D43"/>
    <w:rsid w:val="00116279"/>
    <w:rsid w:val="00121A0A"/>
    <w:rsid w:val="00122552"/>
    <w:rsid w:val="00124232"/>
    <w:rsid w:val="0012619E"/>
    <w:rsid w:val="00133993"/>
    <w:rsid w:val="00133C65"/>
    <w:rsid w:val="00136FDF"/>
    <w:rsid w:val="001375FE"/>
    <w:rsid w:val="00137D78"/>
    <w:rsid w:val="0014191C"/>
    <w:rsid w:val="00145955"/>
    <w:rsid w:val="00153DBD"/>
    <w:rsid w:val="00154ABC"/>
    <w:rsid w:val="00157C5D"/>
    <w:rsid w:val="00165B52"/>
    <w:rsid w:val="00165EBE"/>
    <w:rsid w:val="00167D05"/>
    <w:rsid w:val="001702C7"/>
    <w:rsid w:val="00170524"/>
    <w:rsid w:val="00173610"/>
    <w:rsid w:val="00177425"/>
    <w:rsid w:val="00180178"/>
    <w:rsid w:val="00182238"/>
    <w:rsid w:val="00184207"/>
    <w:rsid w:val="00184E97"/>
    <w:rsid w:val="00185E50"/>
    <w:rsid w:val="00190616"/>
    <w:rsid w:val="00197B7D"/>
    <w:rsid w:val="001A03F6"/>
    <w:rsid w:val="001A5F3D"/>
    <w:rsid w:val="001B1CB0"/>
    <w:rsid w:val="001B3267"/>
    <w:rsid w:val="001B7474"/>
    <w:rsid w:val="001C34DF"/>
    <w:rsid w:val="001C3ACE"/>
    <w:rsid w:val="001C3BBD"/>
    <w:rsid w:val="001C4386"/>
    <w:rsid w:val="001C4D59"/>
    <w:rsid w:val="001C741C"/>
    <w:rsid w:val="001D0244"/>
    <w:rsid w:val="001D05F2"/>
    <w:rsid w:val="001D111D"/>
    <w:rsid w:val="001D2DB0"/>
    <w:rsid w:val="001E0CF1"/>
    <w:rsid w:val="001E1AC5"/>
    <w:rsid w:val="001E77AF"/>
    <w:rsid w:val="001F1DB0"/>
    <w:rsid w:val="001F2311"/>
    <w:rsid w:val="001F5E6C"/>
    <w:rsid w:val="001F66CE"/>
    <w:rsid w:val="00206CC2"/>
    <w:rsid w:val="00210752"/>
    <w:rsid w:val="00214030"/>
    <w:rsid w:val="00215002"/>
    <w:rsid w:val="00215685"/>
    <w:rsid w:val="0022065C"/>
    <w:rsid w:val="00221026"/>
    <w:rsid w:val="002232B0"/>
    <w:rsid w:val="00224D98"/>
    <w:rsid w:val="00234300"/>
    <w:rsid w:val="002351CA"/>
    <w:rsid w:val="00236793"/>
    <w:rsid w:val="002374BD"/>
    <w:rsid w:val="00240A82"/>
    <w:rsid w:val="00242080"/>
    <w:rsid w:val="00242793"/>
    <w:rsid w:val="00243C84"/>
    <w:rsid w:val="002450BE"/>
    <w:rsid w:val="0024627B"/>
    <w:rsid w:val="0025124F"/>
    <w:rsid w:val="002607E3"/>
    <w:rsid w:val="00260F03"/>
    <w:rsid w:val="002628E0"/>
    <w:rsid w:val="002630E5"/>
    <w:rsid w:val="002631DD"/>
    <w:rsid w:val="00266930"/>
    <w:rsid w:val="00266F44"/>
    <w:rsid w:val="002676B7"/>
    <w:rsid w:val="00271C81"/>
    <w:rsid w:val="00275C07"/>
    <w:rsid w:val="002818FF"/>
    <w:rsid w:val="0028266C"/>
    <w:rsid w:val="00285306"/>
    <w:rsid w:val="00285F86"/>
    <w:rsid w:val="00287C4B"/>
    <w:rsid w:val="00297418"/>
    <w:rsid w:val="002975F8"/>
    <w:rsid w:val="002A53E6"/>
    <w:rsid w:val="002B0E43"/>
    <w:rsid w:val="002B1385"/>
    <w:rsid w:val="002B5232"/>
    <w:rsid w:val="002B77E7"/>
    <w:rsid w:val="002C0E9B"/>
    <w:rsid w:val="002C1FA5"/>
    <w:rsid w:val="002C550A"/>
    <w:rsid w:val="002C648A"/>
    <w:rsid w:val="002C71BA"/>
    <w:rsid w:val="002C7544"/>
    <w:rsid w:val="002C7762"/>
    <w:rsid w:val="002D44F6"/>
    <w:rsid w:val="002E3F0D"/>
    <w:rsid w:val="002E40DF"/>
    <w:rsid w:val="002E7E13"/>
    <w:rsid w:val="002F145F"/>
    <w:rsid w:val="002F15B8"/>
    <w:rsid w:val="002F32B2"/>
    <w:rsid w:val="002F60C4"/>
    <w:rsid w:val="00300196"/>
    <w:rsid w:val="0030361F"/>
    <w:rsid w:val="00304D8E"/>
    <w:rsid w:val="0031020B"/>
    <w:rsid w:val="003126C0"/>
    <w:rsid w:val="00315E0C"/>
    <w:rsid w:val="00320DA6"/>
    <w:rsid w:val="003213FE"/>
    <w:rsid w:val="00331BF8"/>
    <w:rsid w:val="00333E94"/>
    <w:rsid w:val="0033595F"/>
    <w:rsid w:val="00336F44"/>
    <w:rsid w:val="00343BB0"/>
    <w:rsid w:val="003541D5"/>
    <w:rsid w:val="003574A6"/>
    <w:rsid w:val="00360E4C"/>
    <w:rsid w:val="00362925"/>
    <w:rsid w:val="00366599"/>
    <w:rsid w:val="00373881"/>
    <w:rsid w:val="00373EF9"/>
    <w:rsid w:val="00374300"/>
    <w:rsid w:val="00374EFE"/>
    <w:rsid w:val="00375901"/>
    <w:rsid w:val="003A4710"/>
    <w:rsid w:val="003A49CE"/>
    <w:rsid w:val="003A5662"/>
    <w:rsid w:val="003A6B6C"/>
    <w:rsid w:val="003A7626"/>
    <w:rsid w:val="003B0ACA"/>
    <w:rsid w:val="003B2AC6"/>
    <w:rsid w:val="003B56CD"/>
    <w:rsid w:val="003B7F17"/>
    <w:rsid w:val="003C3780"/>
    <w:rsid w:val="003C4B45"/>
    <w:rsid w:val="003D5883"/>
    <w:rsid w:val="003D6CA5"/>
    <w:rsid w:val="003E088B"/>
    <w:rsid w:val="003E160E"/>
    <w:rsid w:val="003E461B"/>
    <w:rsid w:val="003E4AB2"/>
    <w:rsid w:val="003E7CFE"/>
    <w:rsid w:val="003F2531"/>
    <w:rsid w:val="003F387A"/>
    <w:rsid w:val="003F3C31"/>
    <w:rsid w:val="004006A8"/>
    <w:rsid w:val="00402423"/>
    <w:rsid w:val="004040B4"/>
    <w:rsid w:val="00406BD2"/>
    <w:rsid w:val="00410BD8"/>
    <w:rsid w:val="00412921"/>
    <w:rsid w:val="00412E7A"/>
    <w:rsid w:val="004162C0"/>
    <w:rsid w:val="00425321"/>
    <w:rsid w:val="00426F99"/>
    <w:rsid w:val="00427F06"/>
    <w:rsid w:val="004300F0"/>
    <w:rsid w:val="00431D38"/>
    <w:rsid w:val="0043593F"/>
    <w:rsid w:val="00437BC9"/>
    <w:rsid w:val="00441770"/>
    <w:rsid w:val="00444B0B"/>
    <w:rsid w:val="0044757F"/>
    <w:rsid w:val="00450B53"/>
    <w:rsid w:val="00452797"/>
    <w:rsid w:val="0045578F"/>
    <w:rsid w:val="00456C32"/>
    <w:rsid w:val="0046296A"/>
    <w:rsid w:val="00471F14"/>
    <w:rsid w:val="0047241D"/>
    <w:rsid w:val="00476F92"/>
    <w:rsid w:val="00481AC0"/>
    <w:rsid w:val="00483A75"/>
    <w:rsid w:val="00484DF4"/>
    <w:rsid w:val="00486F72"/>
    <w:rsid w:val="00487FE8"/>
    <w:rsid w:val="004931F1"/>
    <w:rsid w:val="00494891"/>
    <w:rsid w:val="004A1ED9"/>
    <w:rsid w:val="004A3ED2"/>
    <w:rsid w:val="004A3EEE"/>
    <w:rsid w:val="004A568B"/>
    <w:rsid w:val="004A7022"/>
    <w:rsid w:val="004B20A5"/>
    <w:rsid w:val="004B2BD6"/>
    <w:rsid w:val="004B2DA0"/>
    <w:rsid w:val="004B6CF0"/>
    <w:rsid w:val="004C5BCF"/>
    <w:rsid w:val="004D018F"/>
    <w:rsid w:val="004D056A"/>
    <w:rsid w:val="004D1C61"/>
    <w:rsid w:val="004D5CF2"/>
    <w:rsid w:val="004E2ABA"/>
    <w:rsid w:val="004E4E65"/>
    <w:rsid w:val="004E6205"/>
    <w:rsid w:val="004F1400"/>
    <w:rsid w:val="004F342D"/>
    <w:rsid w:val="004F78EB"/>
    <w:rsid w:val="004F7A6C"/>
    <w:rsid w:val="0050320C"/>
    <w:rsid w:val="00504416"/>
    <w:rsid w:val="00504FDF"/>
    <w:rsid w:val="0050778A"/>
    <w:rsid w:val="00507BE9"/>
    <w:rsid w:val="00516CED"/>
    <w:rsid w:val="00516FE4"/>
    <w:rsid w:val="00517163"/>
    <w:rsid w:val="00520F01"/>
    <w:rsid w:val="00522A78"/>
    <w:rsid w:val="0052352A"/>
    <w:rsid w:val="00526BE4"/>
    <w:rsid w:val="00533616"/>
    <w:rsid w:val="0053591E"/>
    <w:rsid w:val="00537F02"/>
    <w:rsid w:val="00540883"/>
    <w:rsid w:val="00541771"/>
    <w:rsid w:val="005446EC"/>
    <w:rsid w:val="005503AD"/>
    <w:rsid w:val="00550D3D"/>
    <w:rsid w:val="00560999"/>
    <w:rsid w:val="00561DEF"/>
    <w:rsid w:val="00565EDC"/>
    <w:rsid w:val="00571BAE"/>
    <w:rsid w:val="00572C7D"/>
    <w:rsid w:val="00572EA0"/>
    <w:rsid w:val="00582558"/>
    <w:rsid w:val="00582BB3"/>
    <w:rsid w:val="00583146"/>
    <w:rsid w:val="00583661"/>
    <w:rsid w:val="00585EA2"/>
    <w:rsid w:val="00587EB5"/>
    <w:rsid w:val="00593B9A"/>
    <w:rsid w:val="005A0B54"/>
    <w:rsid w:val="005A140C"/>
    <w:rsid w:val="005A41DE"/>
    <w:rsid w:val="005A5409"/>
    <w:rsid w:val="005A6C6E"/>
    <w:rsid w:val="005B639F"/>
    <w:rsid w:val="005B645A"/>
    <w:rsid w:val="005B6A36"/>
    <w:rsid w:val="005C28A7"/>
    <w:rsid w:val="005C3A4A"/>
    <w:rsid w:val="005C47F9"/>
    <w:rsid w:val="005C59EF"/>
    <w:rsid w:val="005C790E"/>
    <w:rsid w:val="005D0B85"/>
    <w:rsid w:val="005D2DE8"/>
    <w:rsid w:val="005E2045"/>
    <w:rsid w:val="005E2A1C"/>
    <w:rsid w:val="005E5C4E"/>
    <w:rsid w:val="005F0C01"/>
    <w:rsid w:val="0060667F"/>
    <w:rsid w:val="00606B52"/>
    <w:rsid w:val="00613E0E"/>
    <w:rsid w:val="0061435E"/>
    <w:rsid w:val="00614DEC"/>
    <w:rsid w:val="006228AF"/>
    <w:rsid w:val="00623038"/>
    <w:rsid w:val="006267C5"/>
    <w:rsid w:val="006325D2"/>
    <w:rsid w:val="00641106"/>
    <w:rsid w:val="00641A4C"/>
    <w:rsid w:val="006429E3"/>
    <w:rsid w:val="006449ED"/>
    <w:rsid w:val="0064699F"/>
    <w:rsid w:val="00647D9F"/>
    <w:rsid w:val="00650D8D"/>
    <w:rsid w:val="00656B40"/>
    <w:rsid w:val="006573F0"/>
    <w:rsid w:val="00660810"/>
    <w:rsid w:val="00661BF1"/>
    <w:rsid w:val="00661E17"/>
    <w:rsid w:val="00666E5C"/>
    <w:rsid w:val="00667B37"/>
    <w:rsid w:val="00670E24"/>
    <w:rsid w:val="00673C2E"/>
    <w:rsid w:val="00674B5A"/>
    <w:rsid w:val="006754EF"/>
    <w:rsid w:val="00675895"/>
    <w:rsid w:val="00680BD5"/>
    <w:rsid w:val="006843D0"/>
    <w:rsid w:val="006868C3"/>
    <w:rsid w:val="00693845"/>
    <w:rsid w:val="00697261"/>
    <w:rsid w:val="006A22C4"/>
    <w:rsid w:val="006A23DC"/>
    <w:rsid w:val="006A444E"/>
    <w:rsid w:val="006A5CE3"/>
    <w:rsid w:val="006A7E74"/>
    <w:rsid w:val="006B101F"/>
    <w:rsid w:val="006B59D1"/>
    <w:rsid w:val="006C0DB5"/>
    <w:rsid w:val="006D0566"/>
    <w:rsid w:val="006D52A3"/>
    <w:rsid w:val="006E0195"/>
    <w:rsid w:val="006F58F4"/>
    <w:rsid w:val="006F6777"/>
    <w:rsid w:val="006F7AD2"/>
    <w:rsid w:val="007065AB"/>
    <w:rsid w:val="007073B2"/>
    <w:rsid w:val="00707D88"/>
    <w:rsid w:val="00713B8B"/>
    <w:rsid w:val="00713C30"/>
    <w:rsid w:val="00714892"/>
    <w:rsid w:val="00714EE1"/>
    <w:rsid w:val="00730481"/>
    <w:rsid w:val="00730D14"/>
    <w:rsid w:val="00731A71"/>
    <w:rsid w:val="007326C1"/>
    <w:rsid w:val="00732AE4"/>
    <w:rsid w:val="00732B1B"/>
    <w:rsid w:val="00732B25"/>
    <w:rsid w:val="007358B0"/>
    <w:rsid w:val="007366C6"/>
    <w:rsid w:val="00742E49"/>
    <w:rsid w:val="00743CE3"/>
    <w:rsid w:val="007442F8"/>
    <w:rsid w:val="0075246A"/>
    <w:rsid w:val="0076072E"/>
    <w:rsid w:val="00762BA1"/>
    <w:rsid w:val="00771464"/>
    <w:rsid w:val="00774822"/>
    <w:rsid w:val="00776184"/>
    <w:rsid w:val="0077643F"/>
    <w:rsid w:val="00776A56"/>
    <w:rsid w:val="00776B65"/>
    <w:rsid w:val="007811FB"/>
    <w:rsid w:val="00784FE1"/>
    <w:rsid w:val="00785B8B"/>
    <w:rsid w:val="00786145"/>
    <w:rsid w:val="00786D31"/>
    <w:rsid w:val="00787D3C"/>
    <w:rsid w:val="00791041"/>
    <w:rsid w:val="00793167"/>
    <w:rsid w:val="00793B69"/>
    <w:rsid w:val="00795DA1"/>
    <w:rsid w:val="007A0C23"/>
    <w:rsid w:val="007A3F31"/>
    <w:rsid w:val="007A4FBE"/>
    <w:rsid w:val="007B487A"/>
    <w:rsid w:val="007B4CDB"/>
    <w:rsid w:val="007B5536"/>
    <w:rsid w:val="007B6202"/>
    <w:rsid w:val="007B6859"/>
    <w:rsid w:val="007C0252"/>
    <w:rsid w:val="007C48F3"/>
    <w:rsid w:val="007C5705"/>
    <w:rsid w:val="007D042D"/>
    <w:rsid w:val="007D1CB8"/>
    <w:rsid w:val="007D28BE"/>
    <w:rsid w:val="007D6051"/>
    <w:rsid w:val="007D6FEC"/>
    <w:rsid w:val="007E0314"/>
    <w:rsid w:val="007E2854"/>
    <w:rsid w:val="007E2959"/>
    <w:rsid w:val="007E2E18"/>
    <w:rsid w:val="007E3B74"/>
    <w:rsid w:val="007E6F6D"/>
    <w:rsid w:val="007E703C"/>
    <w:rsid w:val="007E734E"/>
    <w:rsid w:val="007F2ACB"/>
    <w:rsid w:val="007F3E04"/>
    <w:rsid w:val="00800C01"/>
    <w:rsid w:val="008028F0"/>
    <w:rsid w:val="00806904"/>
    <w:rsid w:val="00807A0B"/>
    <w:rsid w:val="008100E7"/>
    <w:rsid w:val="0081130A"/>
    <w:rsid w:val="00814E68"/>
    <w:rsid w:val="00815564"/>
    <w:rsid w:val="008161E9"/>
    <w:rsid w:val="00817463"/>
    <w:rsid w:val="00820853"/>
    <w:rsid w:val="00821E7C"/>
    <w:rsid w:val="0082312B"/>
    <w:rsid w:val="008470A4"/>
    <w:rsid w:val="00847374"/>
    <w:rsid w:val="00851B8B"/>
    <w:rsid w:val="00857C92"/>
    <w:rsid w:val="00863682"/>
    <w:rsid w:val="00863783"/>
    <w:rsid w:val="0086396F"/>
    <w:rsid w:val="00864586"/>
    <w:rsid w:val="008741E6"/>
    <w:rsid w:val="00874257"/>
    <w:rsid w:val="00875582"/>
    <w:rsid w:val="00881BA9"/>
    <w:rsid w:val="008879B3"/>
    <w:rsid w:val="0089052C"/>
    <w:rsid w:val="00892B7B"/>
    <w:rsid w:val="00892FF1"/>
    <w:rsid w:val="008934E6"/>
    <w:rsid w:val="00894B9B"/>
    <w:rsid w:val="00894C36"/>
    <w:rsid w:val="0089791E"/>
    <w:rsid w:val="008A02A8"/>
    <w:rsid w:val="008A3715"/>
    <w:rsid w:val="008A39ED"/>
    <w:rsid w:val="008B1D59"/>
    <w:rsid w:val="008B2680"/>
    <w:rsid w:val="008B4B90"/>
    <w:rsid w:val="008B4C17"/>
    <w:rsid w:val="008B5B48"/>
    <w:rsid w:val="008C283E"/>
    <w:rsid w:val="008C5F96"/>
    <w:rsid w:val="008E3442"/>
    <w:rsid w:val="008E7E78"/>
    <w:rsid w:val="008F0BAC"/>
    <w:rsid w:val="008F1E2D"/>
    <w:rsid w:val="008F1F00"/>
    <w:rsid w:val="008F6C96"/>
    <w:rsid w:val="009007EA"/>
    <w:rsid w:val="00900F6F"/>
    <w:rsid w:val="00906369"/>
    <w:rsid w:val="00907EA8"/>
    <w:rsid w:val="00911A93"/>
    <w:rsid w:val="009153AB"/>
    <w:rsid w:val="00917940"/>
    <w:rsid w:val="00921637"/>
    <w:rsid w:val="00931499"/>
    <w:rsid w:val="00933164"/>
    <w:rsid w:val="00934F98"/>
    <w:rsid w:val="00937801"/>
    <w:rsid w:val="00937C1B"/>
    <w:rsid w:val="009409EB"/>
    <w:rsid w:val="00940F65"/>
    <w:rsid w:val="00943218"/>
    <w:rsid w:val="00946367"/>
    <w:rsid w:val="009477BF"/>
    <w:rsid w:val="00950E4F"/>
    <w:rsid w:val="00955621"/>
    <w:rsid w:val="0095602E"/>
    <w:rsid w:val="009577FA"/>
    <w:rsid w:val="009600CA"/>
    <w:rsid w:val="00960198"/>
    <w:rsid w:val="00967B4E"/>
    <w:rsid w:val="009772A6"/>
    <w:rsid w:val="009779BE"/>
    <w:rsid w:val="00985BF7"/>
    <w:rsid w:val="00986AA3"/>
    <w:rsid w:val="0099120E"/>
    <w:rsid w:val="009919DC"/>
    <w:rsid w:val="00992251"/>
    <w:rsid w:val="00992C99"/>
    <w:rsid w:val="00996158"/>
    <w:rsid w:val="009A34B2"/>
    <w:rsid w:val="009A383F"/>
    <w:rsid w:val="009A5BA7"/>
    <w:rsid w:val="009B1ABC"/>
    <w:rsid w:val="009B3621"/>
    <w:rsid w:val="009B713A"/>
    <w:rsid w:val="009C0960"/>
    <w:rsid w:val="009D28F8"/>
    <w:rsid w:val="009D3B78"/>
    <w:rsid w:val="009D791E"/>
    <w:rsid w:val="009E3BB1"/>
    <w:rsid w:val="009E4966"/>
    <w:rsid w:val="009F02CA"/>
    <w:rsid w:val="009F1E13"/>
    <w:rsid w:val="009F4454"/>
    <w:rsid w:val="009F57A1"/>
    <w:rsid w:val="00A010A4"/>
    <w:rsid w:val="00A02973"/>
    <w:rsid w:val="00A04AEB"/>
    <w:rsid w:val="00A11E31"/>
    <w:rsid w:val="00A1212A"/>
    <w:rsid w:val="00A15D28"/>
    <w:rsid w:val="00A1758F"/>
    <w:rsid w:val="00A235BB"/>
    <w:rsid w:val="00A24232"/>
    <w:rsid w:val="00A26217"/>
    <w:rsid w:val="00A26F1E"/>
    <w:rsid w:val="00A32DBA"/>
    <w:rsid w:val="00A33F56"/>
    <w:rsid w:val="00A35223"/>
    <w:rsid w:val="00A3540E"/>
    <w:rsid w:val="00A35D9C"/>
    <w:rsid w:val="00A36B66"/>
    <w:rsid w:val="00A41F4F"/>
    <w:rsid w:val="00A42BBB"/>
    <w:rsid w:val="00A432ED"/>
    <w:rsid w:val="00A4728C"/>
    <w:rsid w:val="00A474DE"/>
    <w:rsid w:val="00A504C9"/>
    <w:rsid w:val="00A56B2E"/>
    <w:rsid w:val="00A60FBB"/>
    <w:rsid w:val="00A66362"/>
    <w:rsid w:val="00A667C2"/>
    <w:rsid w:val="00A67C30"/>
    <w:rsid w:val="00A723FE"/>
    <w:rsid w:val="00A750A0"/>
    <w:rsid w:val="00A7653E"/>
    <w:rsid w:val="00A82459"/>
    <w:rsid w:val="00A82E2C"/>
    <w:rsid w:val="00A83FA6"/>
    <w:rsid w:val="00A856E7"/>
    <w:rsid w:val="00A85D53"/>
    <w:rsid w:val="00A8657A"/>
    <w:rsid w:val="00A87474"/>
    <w:rsid w:val="00A92759"/>
    <w:rsid w:val="00A94087"/>
    <w:rsid w:val="00A94653"/>
    <w:rsid w:val="00AA16D3"/>
    <w:rsid w:val="00AA3686"/>
    <w:rsid w:val="00AA55CB"/>
    <w:rsid w:val="00AA60B4"/>
    <w:rsid w:val="00AA75F9"/>
    <w:rsid w:val="00AB3B6D"/>
    <w:rsid w:val="00AC1393"/>
    <w:rsid w:val="00AC197F"/>
    <w:rsid w:val="00AC7E4A"/>
    <w:rsid w:val="00AD7911"/>
    <w:rsid w:val="00AE09EF"/>
    <w:rsid w:val="00AE0A11"/>
    <w:rsid w:val="00AE5126"/>
    <w:rsid w:val="00AE7D65"/>
    <w:rsid w:val="00AF01A6"/>
    <w:rsid w:val="00AF11D3"/>
    <w:rsid w:val="00AF2BA2"/>
    <w:rsid w:val="00AF3B59"/>
    <w:rsid w:val="00B053A1"/>
    <w:rsid w:val="00B101CF"/>
    <w:rsid w:val="00B11482"/>
    <w:rsid w:val="00B1311A"/>
    <w:rsid w:val="00B1366A"/>
    <w:rsid w:val="00B165B7"/>
    <w:rsid w:val="00B17B3E"/>
    <w:rsid w:val="00B218D7"/>
    <w:rsid w:val="00B269DD"/>
    <w:rsid w:val="00B318C2"/>
    <w:rsid w:val="00B32023"/>
    <w:rsid w:val="00B33852"/>
    <w:rsid w:val="00B40003"/>
    <w:rsid w:val="00B40E2E"/>
    <w:rsid w:val="00B4190E"/>
    <w:rsid w:val="00B42DC8"/>
    <w:rsid w:val="00B4428F"/>
    <w:rsid w:val="00B44D69"/>
    <w:rsid w:val="00B452C6"/>
    <w:rsid w:val="00B51A89"/>
    <w:rsid w:val="00B5715D"/>
    <w:rsid w:val="00B63A93"/>
    <w:rsid w:val="00B65AD7"/>
    <w:rsid w:val="00B67685"/>
    <w:rsid w:val="00B72433"/>
    <w:rsid w:val="00B740B1"/>
    <w:rsid w:val="00B80E81"/>
    <w:rsid w:val="00B839E9"/>
    <w:rsid w:val="00B87C61"/>
    <w:rsid w:val="00B91006"/>
    <w:rsid w:val="00B92870"/>
    <w:rsid w:val="00B9404C"/>
    <w:rsid w:val="00B963C8"/>
    <w:rsid w:val="00B975A1"/>
    <w:rsid w:val="00BB6F35"/>
    <w:rsid w:val="00BB70E8"/>
    <w:rsid w:val="00BB732D"/>
    <w:rsid w:val="00BB7370"/>
    <w:rsid w:val="00BD5D6F"/>
    <w:rsid w:val="00BD6588"/>
    <w:rsid w:val="00BD6CBB"/>
    <w:rsid w:val="00BE606A"/>
    <w:rsid w:val="00BE7609"/>
    <w:rsid w:val="00BE7AAB"/>
    <w:rsid w:val="00BF0E71"/>
    <w:rsid w:val="00BF311D"/>
    <w:rsid w:val="00BF46B0"/>
    <w:rsid w:val="00BF79E3"/>
    <w:rsid w:val="00C034A5"/>
    <w:rsid w:val="00C06F8B"/>
    <w:rsid w:val="00C14499"/>
    <w:rsid w:val="00C152B0"/>
    <w:rsid w:val="00C17B65"/>
    <w:rsid w:val="00C20F08"/>
    <w:rsid w:val="00C219E0"/>
    <w:rsid w:val="00C225AD"/>
    <w:rsid w:val="00C22A6C"/>
    <w:rsid w:val="00C23131"/>
    <w:rsid w:val="00C239A8"/>
    <w:rsid w:val="00C27804"/>
    <w:rsid w:val="00C32137"/>
    <w:rsid w:val="00C33536"/>
    <w:rsid w:val="00C36140"/>
    <w:rsid w:val="00C45B81"/>
    <w:rsid w:val="00C50712"/>
    <w:rsid w:val="00C60246"/>
    <w:rsid w:val="00C63911"/>
    <w:rsid w:val="00C63AAC"/>
    <w:rsid w:val="00C64301"/>
    <w:rsid w:val="00C733C8"/>
    <w:rsid w:val="00C77829"/>
    <w:rsid w:val="00C801C1"/>
    <w:rsid w:val="00C812AA"/>
    <w:rsid w:val="00C861E8"/>
    <w:rsid w:val="00C86258"/>
    <w:rsid w:val="00C9230F"/>
    <w:rsid w:val="00C9330C"/>
    <w:rsid w:val="00C93B85"/>
    <w:rsid w:val="00C943FF"/>
    <w:rsid w:val="00C95734"/>
    <w:rsid w:val="00C97DCD"/>
    <w:rsid w:val="00C97FDA"/>
    <w:rsid w:val="00CA0560"/>
    <w:rsid w:val="00CA79A9"/>
    <w:rsid w:val="00CB1E91"/>
    <w:rsid w:val="00CB6558"/>
    <w:rsid w:val="00CC3E8F"/>
    <w:rsid w:val="00CC501F"/>
    <w:rsid w:val="00CD0FC7"/>
    <w:rsid w:val="00CD607D"/>
    <w:rsid w:val="00CE0E6E"/>
    <w:rsid w:val="00CE4705"/>
    <w:rsid w:val="00CE5E98"/>
    <w:rsid w:val="00CF36EC"/>
    <w:rsid w:val="00CF4144"/>
    <w:rsid w:val="00CF54CA"/>
    <w:rsid w:val="00CF7187"/>
    <w:rsid w:val="00D00B45"/>
    <w:rsid w:val="00D046AF"/>
    <w:rsid w:val="00D04EE3"/>
    <w:rsid w:val="00D070BE"/>
    <w:rsid w:val="00D15193"/>
    <w:rsid w:val="00D20ECF"/>
    <w:rsid w:val="00D22A3C"/>
    <w:rsid w:val="00D244DE"/>
    <w:rsid w:val="00D248C2"/>
    <w:rsid w:val="00D25E45"/>
    <w:rsid w:val="00D32C58"/>
    <w:rsid w:val="00D32EE6"/>
    <w:rsid w:val="00D33CDF"/>
    <w:rsid w:val="00D40517"/>
    <w:rsid w:val="00D40997"/>
    <w:rsid w:val="00D41519"/>
    <w:rsid w:val="00D43192"/>
    <w:rsid w:val="00D45DC7"/>
    <w:rsid w:val="00D51CF7"/>
    <w:rsid w:val="00D5418B"/>
    <w:rsid w:val="00D549F4"/>
    <w:rsid w:val="00D5563E"/>
    <w:rsid w:val="00D55F5C"/>
    <w:rsid w:val="00D5724D"/>
    <w:rsid w:val="00D578EF"/>
    <w:rsid w:val="00D630A2"/>
    <w:rsid w:val="00D642CF"/>
    <w:rsid w:val="00D6797C"/>
    <w:rsid w:val="00D73CFE"/>
    <w:rsid w:val="00D77A91"/>
    <w:rsid w:val="00D80450"/>
    <w:rsid w:val="00D8220C"/>
    <w:rsid w:val="00D86AA2"/>
    <w:rsid w:val="00D918C5"/>
    <w:rsid w:val="00D94E52"/>
    <w:rsid w:val="00DA1B20"/>
    <w:rsid w:val="00DA3360"/>
    <w:rsid w:val="00DA3CA9"/>
    <w:rsid w:val="00DB0422"/>
    <w:rsid w:val="00DB318A"/>
    <w:rsid w:val="00DB3ECC"/>
    <w:rsid w:val="00DB69BC"/>
    <w:rsid w:val="00DB7049"/>
    <w:rsid w:val="00DB78C0"/>
    <w:rsid w:val="00DC46E7"/>
    <w:rsid w:val="00DC5213"/>
    <w:rsid w:val="00DC5924"/>
    <w:rsid w:val="00DD2B08"/>
    <w:rsid w:val="00DE1E44"/>
    <w:rsid w:val="00DE2AAD"/>
    <w:rsid w:val="00DE5EE9"/>
    <w:rsid w:val="00DE6162"/>
    <w:rsid w:val="00DE6425"/>
    <w:rsid w:val="00DE7E5D"/>
    <w:rsid w:val="00DF1593"/>
    <w:rsid w:val="00DF15B4"/>
    <w:rsid w:val="00DF1F49"/>
    <w:rsid w:val="00DF4C7D"/>
    <w:rsid w:val="00DF6942"/>
    <w:rsid w:val="00E03780"/>
    <w:rsid w:val="00E0515F"/>
    <w:rsid w:val="00E14ECD"/>
    <w:rsid w:val="00E14ED2"/>
    <w:rsid w:val="00E2169A"/>
    <w:rsid w:val="00E3301D"/>
    <w:rsid w:val="00E34077"/>
    <w:rsid w:val="00E34ABC"/>
    <w:rsid w:val="00E358BF"/>
    <w:rsid w:val="00E42006"/>
    <w:rsid w:val="00E426C4"/>
    <w:rsid w:val="00E44F8C"/>
    <w:rsid w:val="00E46064"/>
    <w:rsid w:val="00E50126"/>
    <w:rsid w:val="00E50271"/>
    <w:rsid w:val="00E56999"/>
    <w:rsid w:val="00E57B0D"/>
    <w:rsid w:val="00E61A0B"/>
    <w:rsid w:val="00E64EBF"/>
    <w:rsid w:val="00E66CAE"/>
    <w:rsid w:val="00E82CD1"/>
    <w:rsid w:val="00E86BB5"/>
    <w:rsid w:val="00E9469E"/>
    <w:rsid w:val="00E9711D"/>
    <w:rsid w:val="00E97F21"/>
    <w:rsid w:val="00EA5376"/>
    <w:rsid w:val="00EA667D"/>
    <w:rsid w:val="00EC4445"/>
    <w:rsid w:val="00EC4783"/>
    <w:rsid w:val="00ED6F8F"/>
    <w:rsid w:val="00EE0C50"/>
    <w:rsid w:val="00EE3FAA"/>
    <w:rsid w:val="00EF36E8"/>
    <w:rsid w:val="00EF6D01"/>
    <w:rsid w:val="00F011A5"/>
    <w:rsid w:val="00F17FCB"/>
    <w:rsid w:val="00F2100C"/>
    <w:rsid w:val="00F22762"/>
    <w:rsid w:val="00F244E8"/>
    <w:rsid w:val="00F247AA"/>
    <w:rsid w:val="00F2512D"/>
    <w:rsid w:val="00F26443"/>
    <w:rsid w:val="00F30682"/>
    <w:rsid w:val="00F41777"/>
    <w:rsid w:val="00F41FE0"/>
    <w:rsid w:val="00F44A39"/>
    <w:rsid w:val="00F452DA"/>
    <w:rsid w:val="00F45D73"/>
    <w:rsid w:val="00F61B30"/>
    <w:rsid w:val="00F723E1"/>
    <w:rsid w:val="00F72EE8"/>
    <w:rsid w:val="00F74E00"/>
    <w:rsid w:val="00F761E0"/>
    <w:rsid w:val="00F80B85"/>
    <w:rsid w:val="00F8190E"/>
    <w:rsid w:val="00F90522"/>
    <w:rsid w:val="00F92BF6"/>
    <w:rsid w:val="00F93890"/>
    <w:rsid w:val="00FA02AA"/>
    <w:rsid w:val="00FA0A9B"/>
    <w:rsid w:val="00FB0BC0"/>
    <w:rsid w:val="00FB2108"/>
    <w:rsid w:val="00FB3803"/>
    <w:rsid w:val="00FB6C61"/>
    <w:rsid w:val="00FB7930"/>
    <w:rsid w:val="00FC0701"/>
    <w:rsid w:val="00FC4253"/>
    <w:rsid w:val="00FC611F"/>
    <w:rsid w:val="00FC68D6"/>
    <w:rsid w:val="00FC7A3E"/>
    <w:rsid w:val="00FC7E5A"/>
    <w:rsid w:val="00FD11D1"/>
    <w:rsid w:val="00FD2FC2"/>
    <w:rsid w:val="00FD33DF"/>
    <w:rsid w:val="00FD3553"/>
    <w:rsid w:val="00FD512C"/>
    <w:rsid w:val="00FE3880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275C07"/>
    <w:rPr>
      <w:rFonts w:cs="Times New Roman"/>
    </w:rPr>
  </w:style>
  <w:style w:type="paragraph" w:customStyle="1" w:styleId="rvps7">
    <w:name w:val="rvps7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uiPriority w:val="99"/>
    <w:rsid w:val="00275C07"/>
    <w:rPr>
      <w:rFonts w:cs="Times New Roman"/>
    </w:rPr>
  </w:style>
  <w:style w:type="paragraph" w:customStyle="1" w:styleId="rvps14">
    <w:name w:val="rvps14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uiPriority w:val="99"/>
    <w:rsid w:val="00275C07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uiPriority w:val="99"/>
    <w:rsid w:val="00275C07"/>
    <w:rPr>
      <w:rFonts w:cs="Times New Roman"/>
    </w:rPr>
  </w:style>
  <w:style w:type="character" w:styleId="a3">
    <w:name w:val="Hyperlink"/>
    <w:uiPriority w:val="99"/>
    <w:rsid w:val="00275C0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D2FC2"/>
    <w:pPr>
      <w:spacing w:before="100" w:beforeAutospacing="1" w:after="100" w:afterAutospacing="1"/>
    </w:pPr>
    <w:rPr>
      <w:lang w:val="ru-RU"/>
    </w:rPr>
  </w:style>
  <w:style w:type="paragraph" w:customStyle="1" w:styleId="a4">
    <w:name w:val="Стиль"/>
    <w:basedOn w:val="a"/>
    <w:uiPriority w:val="99"/>
    <w:rsid w:val="008A02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E82CD1"/>
    <w:rPr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E82CD1"/>
    <w:pPr>
      <w:jc w:val="both"/>
    </w:pPr>
    <w:rPr>
      <w:sz w:val="28"/>
      <w:szCs w:val="20"/>
    </w:rPr>
  </w:style>
  <w:style w:type="character" w:customStyle="1" w:styleId="a6">
    <w:name w:val="Основний текст Знак"/>
    <w:link w:val="a5"/>
    <w:uiPriority w:val="99"/>
    <w:semiHidden/>
    <w:locked/>
    <w:rsid w:val="00943218"/>
    <w:rPr>
      <w:rFonts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E2045"/>
    <w:pPr>
      <w:ind w:left="720" w:right="28" w:firstLine="709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rvts0">
    <w:name w:val="rvts0"/>
    <w:uiPriority w:val="99"/>
    <w:rsid w:val="0014191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225A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943218"/>
    <w:rPr>
      <w:rFonts w:cs="Times New Roman"/>
      <w:sz w:val="2"/>
      <w:lang w:val="uk-UA" w:eastAsia="ru-RU"/>
    </w:rPr>
  </w:style>
  <w:style w:type="character" w:customStyle="1" w:styleId="FontStyle31">
    <w:name w:val="Font Style31"/>
    <w:rsid w:val="00B65AD7"/>
    <w:rPr>
      <w:rFonts w:ascii="Franklin Gothic Medium" w:hAnsi="Franklin Gothic Medium"/>
      <w:sz w:val="20"/>
    </w:rPr>
  </w:style>
  <w:style w:type="paragraph" w:customStyle="1" w:styleId="aa">
    <w:name w:val="Знак Знак Знак Знак Знак Знак Знак Знак Знак Знак Знак"/>
    <w:basedOn w:val="a"/>
    <w:uiPriority w:val="99"/>
    <w:rsid w:val="00992C99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uiPriority w:val="99"/>
    <w:qFormat/>
    <w:rsid w:val="00806904"/>
    <w:rPr>
      <w:rFonts w:cs="Times New Roman"/>
      <w:i/>
    </w:rPr>
  </w:style>
  <w:style w:type="character" w:styleId="ac">
    <w:name w:val="annotation reference"/>
    <w:uiPriority w:val="99"/>
    <w:semiHidden/>
    <w:rsid w:val="008A39E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A39ED"/>
    <w:rPr>
      <w:sz w:val="20"/>
      <w:szCs w:val="20"/>
      <w:lang w:val="ru-RU"/>
    </w:rPr>
  </w:style>
  <w:style w:type="character" w:customStyle="1" w:styleId="ae">
    <w:name w:val="Текст примітки Знак"/>
    <w:link w:val="ad"/>
    <w:uiPriority w:val="99"/>
    <w:semiHidden/>
    <w:locked/>
    <w:rsid w:val="00943218"/>
    <w:rPr>
      <w:rFonts w:cs="Times New Roman"/>
      <w:sz w:val="20"/>
      <w:szCs w:val="20"/>
      <w:lang w:val="uk-UA" w:eastAsia="ru-RU"/>
    </w:rPr>
  </w:style>
  <w:style w:type="character" w:customStyle="1" w:styleId="shorttext">
    <w:name w:val="short_text"/>
    <w:uiPriority w:val="99"/>
    <w:rsid w:val="00707D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3689-9319-4251-97A6-8A5EF6A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PFU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1</dc:creator>
  <cp:keywords/>
  <dc:description/>
  <cp:lastModifiedBy>Шепетін Олег Васильович</cp:lastModifiedBy>
  <cp:revision>112</cp:revision>
  <cp:lastPrinted>2016-07-18T08:23:00Z</cp:lastPrinted>
  <dcterms:created xsi:type="dcterms:W3CDTF">2016-09-07T08:18:00Z</dcterms:created>
  <dcterms:modified xsi:type="dcterms:W3CDTF">2020-01-10T08:10:00Z</dcterms:modified>
</cp:coreProperties>
</file>